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2-3283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03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6"/>
          <w:szCs w:val="26"/>
        </w:rPr>
        <w:t>Верейкина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Романа Сергеевича к Ходакову Евгению Викторовичу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6"/>
          <w:szCs w:val="26"/>
        </w:rPr>
        <w:t>Верейкина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Романа Сергеевича к Ходакову Евгению Викторовичу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Ходакова Евгения Викторовича, 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6"/>
          <w:szCs w:val="26"/>
        </w:rPr>
        <w:t>Верейкина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Романа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UserDefinedgrp-1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займа от 06.12.2013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сумме 18 000 рублей, из них: 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 основной долг, 15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 проценты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720 рублей, по оплате услуг представителя в сумме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всего взыскать 23 720 (двадцать три тысячи семьсот двадцать)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мирового судьи судебного участка №11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0"/>
          <w:szCs w:val="20"/>
        </w:rPr>
        <w:t>2-3283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UserDefinedgrp-18rplc-11">
    <w:name w:val="cat-UserDefined grp-18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